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27"/>
        <w:gridCol w:w="5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byli szlachetniej urodzeni od tych w Tesalonice którzy przyjęli Słowo z całą gotowością co dzień rozsądzając Pisma czy oby miało się te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byli szlachetniejszego usposobienia* od tych w Tesalonice; przyjęli oni Słowo z całą gotowością i codziennie badali Pisma,** czy tak się rzeczy mają.***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byli lepiej urodzeni* (od tych) w Tesalonice, którzy** przyjęli słowo z całą ochoczością, co dzień osądzając Pisma, czy ma się to*** tak.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byli szlachetniej urodzeni (od tych) w Tesalonice którzy przyjęli Słowo z całą gotowością co dzień rozsądzając Pisma czy oby miało się te tak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lepiej  urodzeni,  szlachetniejsi, ważniejsi, otwarci, mniej przesądni.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34:16&lt;/x&gt;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5:39&lt;/x&gt;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lepiej wychowani, bardziej uprzejmi.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Odnosi się do "Ci", a nie do "tych w Tesalonice".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2024-04-16T23:34:06Z</dcterms:modified>
</cp:coreProperties>
</file>