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Zabrali* go więc i zaprowadzili na Areopag,** *** mówiąc: Czy możemy dowiedzieć się, co to za nowa nauka,**** która jest przez ciebie głoszona?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go na Aresową Skałę* poprowadzili, mówiąc: "Możemy poznać, jaka nowa ta przez ciebie mówiona nauka?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 zarzutem, że głosi obce bóstwa. Podobny zarzut postawiono Sokratesowi (&lt;x&gt;510 17:19&lt;/x&gt;L.).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Areopag, Ἄριος Πάγος, czyli: wzgórze Aresa; spotkanie odbyło się albo na Wzgórzu Aresa (łac. Marsa; na zach od Akropolu, na pn od Agory) albo na dziedzińcu Aresa w Stoa Basilica otwartym na Agorę. Jeśli w tym drugim miejscu, to nie był to proces, ale po prostu zapoznanie się z nowymi poglądami, czy są one legalne, czy 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"Aresową Skałę" - o Areopagu.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2024-03-28T15:11:49Z</dcterms:modified>
</cp:coreProperties>
</file>