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świętościom,* znalazłem też ołtarz, na którym napisano: Nieznanemu Bogu.** *** Co zatem czcicie, nie znając – to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bowiem i przeglądając przedmioty czci wasze, znalazłem i ołtarz, na którym napisane było: «Nie poznanemu Bogu». Co więc nie poznawając, nabożnie czcicie, to ja zwiastuję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Atenach były ołtarze dla nieznanych bogów, &lt;x&gt;510 17:23&lt;/x&gt;L. Epimenedes w czasie epidemii doradził Ateńczykom złożyć w ofierze odpowiedzialnemu za klęskę bogu, kimkolwiek on jest, owce. Wg Ateńczyków złożenie ofiary niewłaściwemu bogu mogło ściągnąć gniew ze strony właściwego.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2024-04-25T15:17:48Z</dcterms:modified>
</cp:coreProperties>
</file>