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żyjemy* i poruszamy się, i jesteśmy,** jak to i niektórzy z waszych poetów powiedzieli: Jego bowiem też rodu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i jesteśmy, jak i niektórzy (z tych) u was twórców powiedzieli: «Tego bowiem i rodem jesteśmy».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żyjemy, poruszamy się i jesteśmy, jak to niektórzy z waszych poetów wyrazili: Bo z Jego rodu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żyjemy, poruszamy się i jesteśmy, jak też powiedzieli niektórzy z waszych poetów: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jesteśmy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nim żyjemy i ruszamy się, i jesteśmy, jako i niektórzy z waszych poetów powiedzieli: Żeśmy i my rodziną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żywiemy i ruszamy się, i jesteśmy, jako i niektórzy z waszych poetów powiedzieli: Jego bowiem i rodzajem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jesteśmy, jak to powiedzieli niektórzy z waszych poetów: Jesteśmy bowiem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nim żyjemy i poruszamy się, i jesteśmy, jak to i niektórzy z waszych poetów powiedzieli: Z jego bowiem rodu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żyjemy, poruszamy się i jesteśmy, jak też powiedzieli niektórzy z waszych poetów: Jesteśmy bowiem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jesteśmy. «Jesteśmy z Jego rodu» - jak to powiedzieli niektórzy wasi poeci.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żyjemy, poruszamy się i jesteśmy, co również powiedzieli niektórzy z waszych poetów: Bo też Jego plemieniem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a także, jak powiedzieli niektórzy z waszych poetów, należymy do jego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jesteśmy, jak to też powiedzieli niektórzy z waszych poetów: ʼz Jego bowiem rodu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бо ми живемо і рухаємося і є, як і деякі з ваших поетів казали: Бо і ми з його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Nim żyjemy, zostaliśmy wprawieni w ruch i jesteśmy. Jak i u was niektórzy z poetów powiedzieli: Gdyż jesteśmy Jego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"bo w Nim żyjemy i poruszamy się, i istniejemy". Jak to słusznie powiedzieli niektórzy z waszych poetów: "Dziećmi jego zaiste jesteśmy".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bowiem mamy życie i poruszamy się, i istniejemy, jak to rzekli nawet niektórzy z waszych poetów: ʼBo jesteśmy też jego potomstwemʼ.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istniejemy, żyjemy i poruszamy się! Jak to ujął jeden z waszych poetów: „Jesteśmy z Jego rodu”.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bowiem żyjemy i poruszamy się, i jesteśmy, cytat z Epimenedesa; być może: Aratus z Soli w Cylicji (ok. 310-245 r. p. Chr.) napisał te słowa w Ta Phainomena 5, &lt;x&gt;510 17:28&lt;/x&gt;L.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Kleantes (300-220 r. p. Chr.), stoik, w Hymnie do Zeusa pisze: Ἐκ σοῦ γὰρ καὶ γένος ἐσμέν. W &lt;x&gt;530 15:32&lt;/x&gt; Paweł cytuje z Menandra, a w &lt;x&gt;630 1:12&lt;/x&gt; z Epimenedesa, &lt;x&gt;510 17:28&lt;/x&gt;L.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2024-04-26T20:51:56Z</dcterms:modified>
</cp:coreProperties>
</file>