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2"/>
        <w:gridCol w:w="59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czasami niewiedzy pominąwszy Bóg teraz nakazuje ludziom wszystkim wszędzie opamiętać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Pominąwszy więc czasy niewiedzy,* Bóg wzywa teraz wszędzie wszystkich ludzi, aby się opamiętali,**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(ponad)* więc czasami niewiedzy (spojrzawszy)**, Bóg teraz nakazuje ludziom, (by) wszyscy wszędzie zmieniać myślenie***,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więc czasami niewiedzy pominąwszy Bóg teraz nakazuje ludziom wszystkim wszędzie opamiętać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Pominąwszy więc czasy niewiedzy, Bóg wzywa teraz wszędzie wszystkich ludzi, aby się opamiętali,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wprawdzie pomijał czasy tej nieświadomości, teraz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jednak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nakazuje wszędzie wszystkim ludziom pokutować;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Aczkolwiek tedy przeglądał Bóg czasom tej niewiadomości, ale teraz oznajmuje ludziom wszystkim wszędy, aby pokutowali;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czasyć tej niewiadomości przeglądając Bóg, teraz oznajmuje ludziom, aby wszyscy wszędy pokutowali,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biorąc pod uwagę czasów nieświadomości, wzywa Bóg teraz wszędzie i wszystkich ludzi do nawrócenia,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wprawdzie puszczał płazem czasy niewiedzy, teraz jednak wzywa wszędzie wszystkich ludzi, aby się upamiętali,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przeto na czasy nieświadomości, Bóg wzywa teraz wszędzie i wszystkich ludzi, aby się nawracali,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zważając na dotychczasową niewiedzę, Bóg wzywa teraz ludzi, aby wszyscy i wszędzie się nawrócili.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patrzący poza czasy niewiedzy wzywa teraz w każdym miejscu wszystkich ludzi, by się nawracali,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dotychczas okazywał pobłażliwość wobec tej nieświadomości, ale teraz wzywa wszystkich ludzi, aby zmienili swój sposób pojmowania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Mimo że był okres nieznajomości Boga, wzywa On teraz wszędzie wszystkich ludzi, aby się nawrócili;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Отже, Бог, незважаючи на часи незнання, тепер наказує всім людям скрізь покаятися,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Rzeczywiście, Bóg nie zwracając uwagi na czasy niewiedzy, teraz przekazuje wszystkim ludziom, by wszędzie okazywać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przeszłości Bóg patrzył przez palce na taką niewiedzę, lecz teraz nakazuje wszystkim ludom na każdym miejscu, aby zwracały się do Niego od swych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Wprawdzie Bóg nie zważał na czasy takiej niewiedzy, lecz teraz mówi ludziom, żeby wszyscy wszędzie okazali skruchę.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dotychczas znosił ludzką niewiedzę, ale teraz wzywa wszystkich do opamiętania się,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14:16&lt;/x&gt;; &lt;x&gt;510 17:23&lt;/x&gt;; &lt;x&gt;560 4:18&lt;/x&gt;; &lt;x&gt;670 1:14&lt;/x&gt;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6:12&lt;/x&gt;; &lt;x&gt;490 24:47&lt;/x&gt;; &lt;x&gt;510 2:38&lt;/x&gt;; &lt;x&gt;510 5:31&lt;/x&gt;; &lt;x&gt;510 11:18&lt;/x&gt;; &lt;x&gt;510 26:20&lt;/x&gt;; &lt;x&gt;520 3:25&lt;/x&gt;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"ponad" wzięte jest ze słowa "spojrzawszy" w oryginale greckim.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Ściśle: "ponad spojrzawszy".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Składniej: "by wszyscy (...) zmieniali myślenie". W N.T. jest to termin techniczny: "nawracać się".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2024-04-23T21:09:09Z</dcterms:modified>
</cp:coreProperties>
</file>