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postawił dzień w którym ma sądzić świat zamieszkały w sprawiedliwości w Mężu którego ustanowił wiarę podawszy wszystkim wzbudziwszy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czym wyznaczył też dzień,* w którym będzie sprawiedliwie sądził zamieszkały świat przez Człowieka, którego wyznaczył,** zapewnienie*** dostarczając wszystkim przez wzbudzenie Go z martwych.****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postawił dzień, w którym ma sądzić zamieszkiwaną (ziemię) w sprawiedliwości w Mężu*, którego ustalił, porękę podawszy wszystkim, podniósłszy Go z martwych**."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postawił dzień w którym ma sądzić świat zamieszkały w sprawiedliwości w Mężu którego ustanowił wiarę podawszy wszystkim wzbudziwszy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12:36&lt;/x&gt;; &lt;x&gt;520 2:5&lt;/x&gt;; &lt;x&gt;680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9:9&lt;/x&gt;; &lt;x&gt;230 96:13&lt;/x&gt;; &lt;x&gt;230 98:9&lt;/x&gt;; &lt;x&gt;500 5:22&lt;/x&gt;;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zapewnienie, πίστιν, l. uwiarygodnienie.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2:24&lt;/x&gt;; &lt;x&gt;510 3:15&lt;/x&gt;; &lt;x&gt;510 26:8&lt;/x&gt;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sprawiedliwości w Mężu" - być może: "sprawiedliwością poprzez Męża". "Mężu" - o Chrystusie, Synu Bożym.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"podniósłszy Go z martwych" - o wskrzeszeniu Chrystusa przez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2024-04-26T20:01:32Z</dcterms:modified>
</cp:coreProperties>
</file>