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powstaniu z martwych wprawdzie drwili zaś powiedzieli posłuchamy cię znów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wzbudzeniu z martwych,* jedni zaczęli szydzić,** a drudzy powiedzieli: O tym będziemy cię słuchali innym razem.***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(o) podniesieniu martwych, ci drwili, ci zaś powiedzieli: "Posłuchamy cię o tym i znowu"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(o) powstaniu (z) martwych wprawdzie drwili zaś powiedzieli posłuchamy cię znów o 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17:18&lt;/x&gt;; &lt;x&gt;510 23:6&lt;/x&gt;; &lt;x&gt;650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2024-03-29T08:02:48Z</dcterms:modified>
</cp:coreProperties>
</file>