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7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Paweł opuścił ich grono.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odszedł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opuścił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Paweł odszedł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Павло вийшов з-поміж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ich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opuścił więc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odszedł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opuścił Areopag.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2024-04-26T06:42:54Z</dcterms:modified>
</cp:coreProperties>
</file>