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0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jednak nie znaleźli, wlekli Jazona i niektórych braci przed przełożonych miasta, krzycząc: Ci, którzy wzburzyli* cały zamieszkany świat, przybyli i tutaj,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znalazłszy zaś ich, ciągnęli Jazona i niektórych braci* przed przywódców miasta, wołając, że: "Zamieszkiwaną (ziemię) (którą zaczęli burzyć) ci i tutaj są obecni.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2024-03-28T12:20:01Z</dcterms:modified>
</cp:coreProperties>
</file>