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przez półtora roku i w tym czasie nauczał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przez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Boże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Boga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rok i sześć miesięcy i głosił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tam zatem przez półtora roku i głosił wśród nich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półtora roku i nauczał wśród nich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półtora roku, głosząc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Лишився на рік і шість місяців, навчаючи в них Божого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przebywał tam rok i sześć miesięcy, nauczając wśród nich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został tam więc półtora roku, nauczając 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pozostał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więc jeszcze półtora roku, nauczając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2024-04-26T04:19:07Z</dcterms:modified>
</cp:coreProperties>
</file>