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zamierza zaś Paweł otwierać usta powiedział Galion do Judejczyków jeśli wprawdzie więc było bezprawie jakieś lub niegodziwe przestępstwo niegodziwe o Judejczycy co do słowa kiedykolwiek znosiłem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otworzyć usta, Gallion powiedział do Żydów: Gdyby rzeczywiście chodziło o jakieś bezprawie lub niegodziwe przestępstwo, zgodnie ze słowem* przyjąłbym was, Żydzi,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zamierzał) zaś Paweł otwierać usta, powiedział Gallio do Judejczyków: "Jeśli byłby czyn niesprawiedliwy jakiś lub oszukaństwo niegodziwe, o Judejczycy, co do słowa zniósłbym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zamierza zaś Paweł otwierać usta powiedział Galion do Judejczyków jeśli wprawdzie więc było bezprawie jakieś lub niegodziwe przestępstwo niegodziwe o Judejczycy co do słowa (kiedy)kolwiek znosiłem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miałbym powód, aby was...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2024-04-16T22:55:19Z</dcterms:modified>
</cp:coreProperties>
</file>