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jeszcze pozostawiwszy dni dość liczne z braćmi rozstawszy się odpłynął do Syrii i razem z nim Pryscylla i Akwila ostrzygłszy sobie głowę w Kenchreach miał bowiem ślub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przebywał tam jeszcze przez wiele dni, po czym pożegnał się z braćmi i odpłynął do Syrii, a wraz z nim Pryscylla i Akwila* po ogoleniu w Kenchrach** *** głowy, złożył bowiem ślub.****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 jeszcze pozostawszy dni dość liczne, (z) braćmi pożegnawszy się odpływał do Syrii i razem z nim Pryscylla i Akwila, ostrzygłszy sobie* w Kenchrach głowę, miał bowiem ślub.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jeszcze pozostawiwszy dni dość liczne (z) braćmi rozstawszy się odpłynął do Syrii i razem z nim Pryscylla i Akwila ostrzygłszy sobie głowę w Kenchreach miał bowiem ślub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Kenchry, jeden z portów korynckich, 11 km na wsch od Koryntu.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jest pewne, kto ostrzygł głowę: Paweł czy Akwila (&lt;x&gt;510 18:18&lt;/x&gt;L.). Ci, którzy uważają, że Paweł, tłumaczą tekst: Paweł przebywał tam jeszcze przez wiele dni, po czym pożegnał się z braćmi i odpłynął do Syrii – a wraz z nim Pryscylla i Akwila – po ogoleniu w Kenchrach głowy, złożył bowiem ślub.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6:18&lt;/x&gt;; &lt;x&gt;510 21:23-24&lt;/x&gt;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Odnosi się do "Paweł".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2024-04-20T02:45:27Z</dcterms:modified>
</cp:coreProperties>
</file>