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Efezu;* ** tu ich pozostawił, a sam wszedł do synagogi i rozprawiał z Żydami.***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Przyszli* zaś do Efezu. I tamtych pozostawił tam, sam zaś wszedłszy do synagogi**, wyłożył Judejczykom.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Efezu i tamtych pozostawił tam on zaś wszedłszy do zgromadzenia rozmawiał z 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Efezu. Tu Paweł ich pozostawił i udał się do synagogi. Rozprawiał tam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do Efezu i tam ich zostawił. Sam zaś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przyszedł do Efezu i tam je zostawił, a sam wszedłszy do bóżnicy, miał rozmowę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Efezu, i tam je zostawił. A sam wszedszy do bóżnice, rozmawiał z Żydy.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Efezu, i tam ich zostawił. Sam zaś wszedł do synagogi i rozprawiał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Efezu; tu pozostawił ich, sam zaś udał się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do Efezu i tam ich zostawił. Sam natomiast wszedł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Efezu, odłączył się od nich. Poszedł do synagogi i przemawiał do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przybyli do Efezu. Tam ich opuścił, sam poszedł do synagogi i rozprawiał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 do Efezu, zostawił ich w mieście, a sam poszedł do synagogi i tam wdał się w dyskusję z Żydami.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Efezu, odłączył się od nich i udał się do synagogi, gdzie dyskutował z Żydami,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Причалив до Ефеса й залишив їх тут, а сам, увійшовши до синаґоґи, розмовляв з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przyszli do Efezu, tam ich pozostawił, a sam wszedł do bóżnicy oraz wyłożył Żydom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Efezu i tam ich zostawił, a sam poszedł do synagogi i rozprawiał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Efezu i tam ich pozostawił, a sam wszedł do synagogi i prowadził rozważania z 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udali się do Efezu. Zostawił towarzyszy na statku, a sam wszedł do synagogi i nauczał Żydów.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: stolica Azji, centrum kultu Artemidy (Diany), 400 km drogą morską na wsch od Koryntu.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19:1&lt;/x&gt;; &lt;x&gt;530 15:32&lt;/x&gt;; &lt;x&gt;560 1:1&lt;/x&gt;; &lt;x&gt;620 1:18&lt;/x&gt;;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17:17&lt;/x&gt;; &lt;x&gt;510 18:4&lt;/x&gt;; &lt;x&gt;510 19:8&lt;/x&gt;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przypłynęli.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2024-04-19T16:57:22Z</dcterms:modified>
</cp:coreProperties>
</file>