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76"/>
        <w:gridCol w:w="53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zaś do Efezu i tamtych pozostawił tam on zaś wszedłszy do zgromadzenia rozmawiał z Judejczykami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zaś do Efezu;* ** tu ich pozostawił, a sam wszedł do synagogi i rozprawiał z Żydami.***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Przyszli* zaś do Efezu. I tamtych pozostawił tam, sam zaś wszedłszy do synagogi**, wyłożył Judejczykom.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zaś do Efezu i tamtych pozostawił tam on zaś wszedłszy do zgromadzenia rozmawiał z Judejczykami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Efez : stolica Azji, centrum kultu Artemidy (Diany), 400 km drogą morską na wsch od Koryntu.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19:1&lt;/x&gt;; &lt;x&gt;530 15:32&lt;/x&gt;; &lt;x&gt;560 1:1&lt;/x&gt;; &lt;x&gt;620 1:18&lt;/x&gt;; &lt;x&gt;730 1:11&lt;/x&gt;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17:17&lt;/x&gt;; &lt;x&gt;510 18:4&lt;/x&gt;; &lt;x&gt;510 19:8&lt;/x&gt;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przypłynęli.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Bardziej etymologicznie: "miejsce zebrań".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2024-04-24T08:01:25Z</dcterms:modified>
</cp:coreProperties>
</file>