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aby pozostał dłuższy czas,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prosili) zaś oni na większy czas pozostać*, nie zgodził się,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"żeby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2024-04-26T10:09:41Z</dcterms:modified>
</cp:coreProperties>
</file>