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pewien Żyd. Miał na imię Apollos i pochodził z Aleksandrii. Był człowiekiem wymownym oraz 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człowiek wymowny i biegły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 imieniem Apollos, rodem z Aleksandryi, mąż wymowny, przyszedł do Efezu, będąc możnym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 niektóry, imieniem Apollo, rodem z Aleksandryjej, mąż wymowny, zaszedł do Efezu, będąc potężny w Piśmiech.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Żyd, imieniem Apollos, rodem z Aleksandrii, człowiek uczony i znający świetnie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Żyd, imieniem Apollos, rodem z Aleksandrii, mąż wymowny, biegły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Żyd o imieniu Apollos, rodem z Aleksandrii, człowiek wymowny i doskonale znający Pisma, przybył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Apollos, pewien Żyd pochodzący z Aleksandrii. Był on człowiekiem wykształconym i biegłym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Żyd imieniem Apollos, rodem z Aleksandrii, człowiek wymowny, przybył do Efezu, a był bardzo biegły w zakresie Pism.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pojawił się w Efezie Apollos, Żyd z Aleksandrii, człowiek wykształcony, dobrze znający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przybył Żyd Apollos, pochodzący z Aleksandrii, znakomity mówca i znawca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Трапився в Ефесі один же юдей, на ім'я Аполлос, александрієць родом, чоловік красномовний. Він був сильний у Писанні.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Efezu przyszedł pewien Żyd, imieniem Apollos, mąż wymowny, rodem Aleksandryjczyk, który był mocnym w 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przybył do Efezu pewien Żyd imieniem Apollos, urodzony w Aleksandrii. Był to świetny mówca o gruntownej znajomości 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Efezu przybył pewien Żyd imieniem Apollos, rodem z Aleksandrii, mąż wymowny; był on dobrze zaznajomiony z Pismami.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Efezu przybył niejaki Apollos, Żyd z Aleksandrii, który był dobrym mówcą i doskonale znał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2024-04-25T14:05:30Z</dcterms:modified>
</cp:coreProperties>
</file>