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z ufną odwagą* przemawiać w synagodze. A gdy Pryscylla i Akwila** go usłyszeli, zajęli się nim i wyłożyli mu dokładniej drogę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zaczął mówić otwarcie w synagodze*. Usłyszawszy zaś go Pryscylla i Akwila, dobrali** go i dokładniej mu wyłożyli drogę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otwarcie i odważnie przemawiać w synagodze. Gdy Pryska i Akwila go usłyszeli, zajęli się nim i wyłożyli mu dokładniej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mówić w synagodze. Gdy go usłyszeli Akwila i Pryscylla, przyjęli go do siebie i dokładniej wytłumaczyli drogę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począł bezpiecznie mówić w bóżnicy. Którego usłyszawszy Akwilas i Pryscylla, przyjęli go do siebie i dostateczniej mu wyłożyli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począł bezpiecznie poczynać w bóżnicy. Którego usłyszawszy Pryscylla i Akwila, przyjęli go i pilniej mu wyłożyli drogę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przemawiać w synagodze. Gdy go Pryscylla i Akwila usłyszeli, zabrali go ze sobą i wyłożyli mu dokładnie drogę Bożą. A kiedy chciał wyruszyć do Achai, bracia napisali list do uczniów z poleceniem, aby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począł mówić śmiało w synagodze. A gdy go Pryscylla i Akwila usłyszeli, zajęli się nim i wyłożyli mu dokładniej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przemawiać w synagodze. Gdy go Pryscylla i Akwila usłyszeli, zabrali go z sobą i wyłożyli mu dokładniej Drogę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 przemawiał też w synagodze. Gdy usłyszeli go Pryscylla i Akwila, zaprosili do siebie i dokładniej objaśnili mu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on śmiało występować w synagodze. Gdy posłuchali go Pryscylla i Akwila, wzięli go do siebie i dokładniej mu wyłożyli drogę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zaczął śmiało występować w synagodze. Gdy Pryscylla i Akwilas usłyszeli go, zaprosili go do siebie i dokładniej objaśnili zasady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śmiało nauczać w synagodze, usłyszeli go Pryscylla i Akwila, wzięli go do siebie i dokładnie wyłożyli mu naukę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сміливо промовляти в синагозі. Почувши його, Акила і Прискила прийняли його, і точніше йому виклали про Божу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zaczął otwarcie mówić w bóżnicy. Zaś Pryscylla oraz Akwilas, kiedy go usłyszeli, zabrali go ze sobą i dokładniej mu wyłożyli naukę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śmiało przemawiać w synagodze; ale gdy go usłyszeli Pryscylla i Akwila, wzięli go na stronę i bardziej szczegółowo wyłuszczyli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zaczął śmiało przemawiać w synagodze. Kiedy go usłyszeli Pryscylla i Akwilas, wzięli go do siebie i dokładniej objaśnili mu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Apollos zaczął odważnie nauczać w synagodze w Efezie. Gdy Pryscylla i Akwila usłyszeli go, zabrali go do siebie i dokładnie przedstawili mu „drogę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22:16&lt;/x&gt;; &lt;x&gt;510 9:2&lt;/x&gt;; &lt;x&gt;510 19:9&lt;/x&gt;; &lt;x&gt;510 22:4&lt;/x&gt;; &lt;x&gt;510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Bardziej etymologicznie: "miejsce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wzięli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2024-04-24T23:00:58Z</dcterms:modified>
</cp:coreProperties>
</file>