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że uprawiającym to samo rzemiosło być pozostawał u nich i pracował byli bowiem wytwórcami namiotów rzemiosłem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u nich i pracował;* ** byli bowiem z zawodu wytwórcami namiotów.***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(to)*, (że) uprawiającym podobne rzemiosło być**, pozostawał u nich i pracował. Byli bowiem czyniącymi namioty rzemiosłem.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(to, że) uprawiającym to samo rzemiosło być pozostawał u nich i pracował byli bowiem wytwórcami namiotów rzemiosłem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u nich i z nimi pracował. Byli oni z zawodu wytwórcami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znał to samo rzemiosło, zamieszkał u nich i pracował. Zajmowali się bowiem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był tegoż rzemiosła, mieszkał u nich i robił; albowiem rzemiosło ich było robić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był tegoż rzemiesła, mieszkał u nich i robił (a byli namietniczego rzemiesła).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znał to samo rzemiosło, zamieszkał u nich i pracował; zajmowali się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u nich i pracowali razem; byli bowiem z zawodu wytwórcami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z nimi i pracował. Zajmowali się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miał ten sam zawód, dlatego zamieszkał i pracował u nich. Zajmowali się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ponieważ był tego samego zawodu, zatrzymał się u nich i zaczął pracować. Z zawodu byli wytwórcami namiotów.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łączył ich ten sam zawód - wyrób namiotów - zamieszkał u nich i zaczął z nimi pracować.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uprawiał to samo rzemiosło, zamieszkał u nich i razem pracowali. Zajmowali się bowiem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вони були того самого ремесла, лишився в них і працював - їхнім ремеслом було виробляти намети.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 gdyż ich rzemiosłem było sporządzanie namiotów mieszkał u nich oraz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 co oni, wytwarzając namioty, przystał do nich i pracowali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ten sam zawód, zatrzymał się w ich domu; i pracowali, bo byli z zawodu wytwórcami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ponieważ, podobnie jak oni, zajmował się wyrobem namiotów, zamieszkał u nich i zaczął razem z nimi pracować.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pracował w wielu miejscach: w Tesalonice (&lt;x&gt;590 2:9&lt;/x&gt;; &lt;x&gt;600 3:8&lt;/x&gt;), później w Efezie (&lt;x&gt;510 18:18&lt;/x&gt;, 26;&lt;x&gt;510 20:34&lt;/x&gt;; &lt;x&gt;530 16:19&lt;/x&gt;).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20:34-35&lt;/x&gt;; &lt;x&gt;530 4:12&lt;/x&gt;; &lt;x&gt;590 2:9&lt;/x&gt;; &lt;x&gt;600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Każdy  Żyd  uczył  się  rzemiosła  zapewniającego utrzymanie. Rabbi Juda głosił, że kto nie uczy chłopca zawodu, uczy go kraść.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"przez to" - sens: ponieważ.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"I ponieważ uprawiał podobne rzemiosło"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2024-04-20T02:04:26Z</dcterms:modified>
</cp:coreProperties>
</file>