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z Macedonii zarówno Sylas i Tymoteusz został przynaglony duchem Paweł zaświadczając Judejczykom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Sylas i Tymoteusz* przyszli z Macedonii, Paweł poświęcił się całkowicie Słowu, poświadczając Żydom, że Jezus jest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'Gdy zaś zeszli z Macedonii Sylas i Tymoteusz, zajmował się słowem Paweł, zaświadczając Judejczykom, (że) być Pomazaniec,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zeszli z Macedonii zarówno Sylas i Tymoteusz został przynaglony duchem Paweł zaświadczając Judejczykom 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17:14-15&lt;/x&gt;; &lt;x&gt;590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9:22&lt;/x&gt;; &lt;x&gt;510 17:3&lt;/x&gt;;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2024-04-25T22:46:30Z</dcterms:modified>
</cp:coreProperties>
</file>