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przeciwstawiają się zaś oni i gdy bluźnią strząsnąwszy szaty powiedział do nich krew wasza na głowę waszą czysty ja od teraz do pogan pójdę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mu się przeciwstawiali i bluźnili,* otrząsnął szaty** *** i powiedział do nich: Krew wasza na głowę waszą,**** ja jestem czysty,***** od teraz pójdę do narodów.******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przeciwstawiali się) zaś oni i (gdy krzywdząco mówili)*, strząsnąwszy szaty powiedział do nich: "Krew wasza na głowę waszą. Czysty ja. Od teraz do pogan będę szedł".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przeciwstawiają się zaś oni i gdy bluźnią strząsnąwszy szaty powiedział do nich krew wasza na głowę waszą czysty ja od teraz do pogan pójdę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mu się przeciwstawiali, a nawet posuwali do bluźnierstw, otrząsnął proch z szat i oznajmił: Krew wasza na głowę waszą, ja jestem czysty. Odtąd moje poselstwo będę kierował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sprzeciwiali i bluźnili, otrząsnął szaty i powiedział do nich: Krew wasza na waszą głowę, ja jestem czysty. Od tej chwili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oni sprzeciwiali i bluźnili, otrząsnąwszy proch z szat, rzekł do nich: Krew wasza na głowę waszę; jam jest czysty, od tego czasu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oni zastawiali i bluźnili, wytrząsnąwszy szaty swe, rzekł do nich: Krew wasza na głowę waszę; czystym ja, odtychmiast pójdę do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sprzeciwiali i bluźnili, otrząsnął swe szaty i powiedział do nich: Krew wasza na wasze głowy, ja nie jestem winien. Od tej chwili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mu się sprzeciwiali i bluźnili, otrząsnąwszy szaty, rzekł do nich: Krew wasza na głowę waszą, ja jestem czysty, od tej chwili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mimo to się sprzeciwiali i bluźnili, otrząsnął swoje szaty i powiedział do nich: Krew wasza na waszą głowę. Ja jestem niewinny. Od tej chwili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wciąż odrzucali jego naukę i znieważali go. Otrząsając więc swoje szaty, powiedział: „Sami ściągniecie na siebie zgubę. Ja nie ponoszę za to winy. A od tej chwili pójdę do pogan”.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się przeciwstawiali i rzucali obelgi, on, strząsając swe szaty, rzekł im: „Krew wasza [niech spadnie] na waszą głowę. Od dziś będę chodził do pogan czysty”.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jednak występowali przeciw niemu i rzucali na niego obelgi. Wtedy Paweł całkowicie zerwał z nimi i rzekł; - Sami ściągniecie na siebie zgubę i to nie z mojej winy. Od tej chwili będę działał wśród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zaczęli mu się sprzeciwiać i rzucać bluźnierstwa, strzepał pył ze swego ubrania i powiedział im: ʼKrew wasza na głowy wasze, ja nie ponoszę tu winy, od tej chwili zwracam się do poganʼ.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вони противилися і богозневажали, то він обтрусив свій одяг і мовив до них: Кров ваша на головах ваших. Я чистий, відтепер піду до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oni się sprzeciwiali oraz rzucali oszczerstwa, otrząsnął szaty oraz do nich powiedział: Krew wasza na waszej głowie; ja jestem czysty; teraz pójdę do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nastawili się przeciwko niemu i zaczęli miotać obelgi, otrzepał ubranie i rzekł im: "Krew wasza na własne wasze głowy! Jeśli o mnie idzie, jestem czysty; odtąd idę do goim!".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bezustannie się sprzeciwiali i wypowiadali obelżywie, otrząsnął swe szaty i rzekł do nich: ”Krew wasza na wasze głowy. Ja jestem czysty. Odtąd pójdę do ludzi z narodów”.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jednak byli mu przeciwni i lekceważyli Jezusa, strząsnął kurz z płaszcza i powiedział: —Sami jesteście sobie winni. Spełniłem swój obowiązek. Od tej chwili będę nauczał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Znak zwolnienia od odpowiedzialności (Zrobiłem dla was wszystko, teraz nie odpowiadam już za wasze błędne decyzje), pod. do strząśnięcia prochu z nóg (&lt;x&gt;510 13:51&lt;/x&gt;).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5:13&lt;/x&gt;; &lt;x&gt;470 10:14&lt;/x&gt;; &lt;x&gt;480 6:11&lt;/x&gt;; &lt;x&gt;490 9:5&lt;/x&gt;; &lt;x&gt;490 10:11&lt;/x&gt;; &lt;x&gt;510 13:51&lt;/x&gt;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20:916&lt;/x&gt;; &lt;x&gt;100 1:16&lt;/x&gt;; &lt;x&gt;330 33:5&lt;/x&gt;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20:26&lt;/x&gt;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dalszych latach Paweł nie odcinał się od Żydów: &lt;x&gt;510 19:1-10&lt;/x&gt;;&lt;x&gt;510 28:23-28&lt;/x&gt;.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&lt;x&gt;510 13:46&lt;/x&gt;; &lt;x&gt;510 28:28&lt;/x&gt;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Słowo "krzywdząco mówić" przybrało znaczenie "bluźnierczo mówić, bluźnić".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2024-04-19T21:31:14Z</dcterms:modified>
</cp:coreProperties>
</file>