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6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przez widzenie w nocy Pawłowi nie bój się ale mów i nie zamilczałbyś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w nocy przez widzenie powiedział Pawłowi:* Przestań się bać,** lecz mów i nie milcz,***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Pan w nocy przez widzenie Pawłowi: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"Nie bój się, ale mów i nie zamilcz,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przez widzenie w nocy Pawłowi nie bój się ale mów i nie zamilczałbyś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2:19&lt;/x&gt;; &lt;x&gt;510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1:8&lt;/x&gt;; &lt;x&gt;510 27:24&lt;/x&gt;; &lt;x&gt;530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tym czasie Paweł pisał 2Ts, z którego możemy wnioskować o jego odczuciach (&lt;x&gt;600 3:2&lt;/x&gt;). Czuł się podobnie jak Eliasz (&lt;x&gt;110 19:4&lt;/x&gt;) i Jeremiasz (&lt;x&gt;300 15:15-16&lt;/x&gt;).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2024-04-19T02:30:10Z</dcterms:modified>
</cp:coreProperties>
</file>