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3218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ręce* Pawła dokonywał niezwykłych dzieł 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Moce* nie spotkane Bóg czynił przez ręce Pawła,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5:12&lt;/x&gt;; &lt;x&gt;510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cudach.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2024-04-25T21:30:47Z</dcterms:modified>
</cp:coreProperties>
</file>