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na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niektórzy z wędrownych egzorcystów* żydowskich** *** próbowali wzywać imienia Pana Jezusa nad tymi, którzy mieli złe duchy,**** mówiąc: Zaklinam was na Jezusa, którego głosi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Usiłowali* zaś niektórzy i (z) obchodzących wkoło judejskich wyklinaczy wymieniać nad mającymi duchy (te) niegodziwe imię Pana, Jezusa, mówiąc: "Zaklinam was (na) Jezusa, którego Paweł ogłasza".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(na) Jezusa którego Paweł głosi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egzorcyści, ἐξορκιστής, l. zaklinacze.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Tb 8:1-3 (&lt;x&gt;510 19:13&lt;/x&gt;L.).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9:38&lt;/x&gt;; &lt;x&gt;490 9:49&lt;/x&gt;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2024-03-28T12:23:35Z</dcterms:modified>
</cp:coreProperties>
</file>