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Skewasa,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pewnego Skewasa Judejczyka, arcykapłana, siedem synów to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2024-03-29T16:03:16Z</dcterms:modified>
</cp:coreProperties>
</file>