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7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zaś znane wszystkim Żydom jak i Grekom, którzy mieszkali w Efezie, padł strach na nich wszystkich* i wywyższano imię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znajome wszystkim Judejczykom i Hellenom zamieszkującym Efez. I spadła bojaźń na wszystkich nich, i wywyższane było 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&lt;x&gt;510 2:43&lt;/x&gt;; &lt;x&gt;510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2024-04-26T12:53:24Z</dcterms:modified>
</cp:coreProperties>
</file>