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0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Wysławszy zaś do Macedonii dwóch ze służących mu Tymoteusza i Erasta on trzymał czas ku Azji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zaś do Macedonii dwóch spośród posługujących mu, Tymoteusza* i Erastosa,** *** sam natomiast przez jakiś czas pozostał w Azji.****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Wysławszy zaś do Macedonii dwu (ze) służących mu: Tymoteusza i Erasta, sam zwrócił czas* ku Azji**.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Wysławszy zaś do Macedonii dwóch (ze) służących mu Tymoteusza i Erasta on trzymał czas ku Azji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wysłał do Macedonii dwóch swoich pomocników, Tymoteusza i Erastosa, a sam przez jakiś czas pozostał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 więc do Macedonii dwóch z tych,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służyli, Tymoteusza i Erasta, a sam pozostał jeszcze przez jakiś czas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posławszy do Macedonii dwóch z tych, którzy mu służyli, Tymoteusza i Erasta, sam do czasu został w Azyi.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do Macedonijej dwu z tych, którzy mu służyli, Tymoteusza i Erasta, sam na czas pozostał w Azyjej.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do Macedonii dwóch swoich pomocników, Tymoteusza i Erasta, a sam pozostał przez jakiś czas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do Macedonii dwóch pomocników swoich, Tymoteusza i Erasta, a sam pozostał przez czas jakiś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do Macedonii dwóch swoich pomocników, Tymoteusza i Erasta, a sam pozostał przez jakiś czas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do Macedonii dwóch swoich współpracowników, Tymoteusza i Erasta, a sam pozostał jeszcze przez jakiś czas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posłał do Macedonii dwóch z tych, którzy mu pomagali: Tymoteusza i Erasta, a sam pozostał jeszcze przez pewien czas na terenie 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 więc do Macedonii dwóch swoich pomocników, Tymoteusza i Erasta, a sam pozostał jeszcze przez jakiś czas w 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Macedonii wysłał dwóch swoich pomocników: Tymoteusza i Erasta, a sam pozostał jeszcze przez pewien czas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Пославши до Македонії двох із тих, що служили йому, Тимофія і Ераста, сам лишався якись час в Азії.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do Macedonii dwóch, którzy mu służyli Tymoteusza i Erasta, a sam zatrzymał swój czas dla 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do Macedonii dwóch swoich pomocników, Tymoteusza i Erasta; sam jednak pozostał przez pewien czas w prowincji Azja.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wysłał do Macedonii dwóch z tych, którzy mu usługiwali, Tymoteusza i Erasta, lecz sam zatrzymał się przez jakiś czas w okręgu 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wysłał swoich pomocników—Tymoteusza i Erasta—do Macedonii, sam zaś przez pewien czas pozostał jeszcze w prowincji Azja.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18:5&lt;/x&gt;; &lt;x&gt;510 20:4&lt;/x&gt;; &lt;x&gt;520 16:21&lt;/x&gt;; &lt;x&gt;530 4:17&lt;/x&gt;; &lt;x&gt;530 16:10-11&lt;/x&gt;; &lt;x&gt;540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Erastos, Ἔραστος, czyli: ukochany.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16:23&lt;/x&gt;; &lt;x&gt;620 4:20&lt;/x&gt;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Paweł posłał Tymoteusza do Koryntu (&lt;x&gt;530 4:17&lt;/x&gt;), prosząc o jego życzliwe przyjęcie (&lt;x&gt;530 16:10-11&lt;/x&gt;) i o wyprawienie go w drogę powrotną, tak aby mógł powrócić do Efezu zanim wyjdzie z niego Paweł. Potem wysłał do Koryntu Tytusa z poleceniem późniejszego spotkania się w Troadzie. W tym wersecie mowa jest o posłaniu Tymoteusza i Erastosa do Macedonii (zob. &lt;x&gt;520 16:23&lt;/x&gt;; &lt;x&gt;620 4:20&lt;/x&gt;). Powód pozostania Pawła opisany jest w &lt;x&gt;530 16:8&lt;/x&gt; – otworzyły mu się drzwi w Efezie. Na opisywanym etapie służba Łukasza i Pawła uzupełniały się. Pięćdziesiątnica przypadała na koniec maja, pod. jak święta na cześć Artemidy. Pawła już wówczas w Efezie nie było.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"zwrócił czas" - sens: spędził jakiś czas.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terenie tak nazwanej prowincji rzymskiej, a nie o całej Azji Mniejszej.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2024-04-25T19:45:18Z</dcterms:modified>
</cp:coreProperties>
</file>