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Tłum jednomyślnie ruszył do teatru. Po drodze porwano Gajusza i Arystarchosa. Byli oni Macedończykami i towarzyszami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wrzawą. Porwawszy Gajusa i Arystarcha, Macedończyków, towarzyszy podróży Pawła, 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pełno po wszystkiem mieście zamieszania, i wpadli jednomyślnie na plac, porwawszy Gaja i Arystarcha,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wszytko miasto zamieszania i wtargnęli jednostajnie na Theatrum, porwawszy Gaja i Arystarcha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ogarnęło całe miasto. Porwawszy Gajusa i Arystarcha, Macedończyków, towarzyszy Pawła, ruszono gromadnie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miasto wrzawą, i ruszyli gromadnie do teatru, porwawszy z sobą Gajusa i Arystarcha, Macedończyków, towarzyszów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objęło całe miasto. Schwytali Gajusa i Arystarcha, Macedończyków, towarzyszy Pawła i 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Tłum pojmał Gajusa i Arystarcha z Macedonii, towarzyszy Pawła, i ruszył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ogarnął zamęt. Ruszyli gromadnie do teatru, porwawszy z sobą Gajusa i Arystarcha, Macedończyków towarzyszących Pawłowi w wyprawie.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całym mieście wybuchły zamieszki. Tłum zagarnął dwóch Macedończyków, Gajusa i Arystarcha, towarzyszy Pawła i ruszył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Wszyscy pobiegli do teatru, porwali ze sobą Macedończyków Gajusa i Arystarcha - towarzyszy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місті зчинився заколот. Кинулися однодушно до видовища, схопивши Гая і Аристарха, македонців, Павлових супутників.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było pełne zamętu. Jednomyślnie pędzili też do teatru, porwawszy Macedończyków Gajusa i Artstarcha,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Jak jeden mąż, tłuszcza ruszyła do teatru, wlokąc ze sobą Gajusza i Arystarcha, Sza'ulowych towarzyszy podróży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więc pełne za mieszania; i jednomyślnie popędzili do teatru, wziąwszy przemocą Gajusa oraz Arystarcha Macedończyków,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rozruchy ogarnęły całe miasto. Tłum porwał Gajusa i Arystarcha, dwóch towarzyszy podróży Pawła, i zaciągnął ich do teatru, było to bowiem główne miejsce spotkań mieszkańców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2024-03-28T20:00:33Z</dcterms:modified>
</cp:coreProperties>
</file>