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zostali ochrzczeni w imię Pana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dali się zanurzyć w imię Pana Jezusa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ochrzczeni są w 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ochrzczeni są w 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usłyszeli,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przyjęli chrzest w 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 się o tym, dali się ochrzcić w 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охрестилися в ім'я Господа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dali się ochrzcić względem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zostali zanurzeni w imię Pana Jeszui,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 tym usłyszeli, zaraz dali się zanurzyć w imię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2024-04-26T17:48:52Z</dcterms:modified>
</cp:coreProperties>
</file>