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84"/>
        <w:gridCol w:w="49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być wypełnionym dniu Pięćdziesiątnicy byli wszyscy jednomyślnie na tym samym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nadszedł dzień Pięćdziesiątnicy,* ** byli wszyscy razem na jednym miejscu.***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wypełnianiu się dnia* Pięćdziesiątnicy byli wszyscy razem na (to) samo**.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być wypełnionym dniu Pięćdziesiątnicy byli wszyscy jednomyślnie na tym samym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dzień Pięćdziesiątnicy, ἡμέραν τῆς πεντηκοστῆς, był pięćdziesiątym dniem po szabacie paschalnym (&lt;x&gt;30 23:15-16&lt;/x&gt;), przypadał zatem na pierwszy dzień tygodnia. Znany był również pod nazwą Święta Tygodni (&lt;x&gt;50 16:10&lt;/x&gt;), Święta Żniw (&lt;x&gt;20 23:16&lt;/x&gt;) lub Święta Pierwszych Plonów (&lt;x&gt;40 28:26&lt;/x&gt;). Było to – obok Paschy na wiosnę i Święta Namiotów na jesieni – święto, które Żydzi byli zobowiązani obchodzić w Jerozolimie (&lt;x&gt;50 16:16&lt;/x&gt;). O szczegółach dotyczących obchodzenia świąt czytamy w Kpł 23. Wylanie Ducha Świętego tego dnia ma znaczenie symboliczne. Pozyskane tego dnia „pierwociny” były zapowiedzią wielkiego żniwa.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23:15-21&lt;/x&gt;; &lt;x&gt;50 16:9-11&lt;/x&gt;; &lt;x&gt;510 20:16&lt;/x&gt;; &lt;x&gt;530 16:8&lt;/x&gt;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Wszyscy to być może ludzie wymienieni w &lt;x&gt;510 1:13-14&lt;/x&gt;; jedno miejsce to być może świątynia (zob. &lt;x&gt;490 24:53&lt;/x&gt;).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"wypełnianiu się dnia"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w tym samym miejscu.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2024-04-27T01:03:46Z</dcterms:modified>
</cp:coreProperties>
</file>