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3262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drwili i utrzymywali: Młodym winem są upici.*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drwiąc mówili, że: "Moszczem napełnieni są".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17:32&lt;/x&gt;; &lt;x&gt;530 14:23&lt;/x&gt;; &lt;x&gt;560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2024-03-28T16:15:03Z</dcterms:modified>
</cp:coreProperties>
</file>