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przemówił do zgromadzonych: Judejczycy i wy, którzy przebywacie w Jerozolimie! Posłuchajcie uważnie tego, co mam wam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z jedenastoma, podniósł swój głos i przemówił do nich: Mężowie z Judei i wszyscy, którzy mieszkacie w Jerozolimie, przyjmijcie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jedenastoma, podniósł głos swój i przemówił do nich: Mężowie Judzcy i wszyscy, którzy mieszkacie w Jeruzalemie! niech wam to jawno będzie, a przyjmijcie w uszy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jedenaścią, podniósł głos swój i mówił im: Mężowie Żydowscy i wszyscy, którzy mieszkacie w Jeruzalem! Niech to wam jawno będzie a Przyjmicie do uszu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razem z Jedenastoma i przemówił do nich donośnym głosem: Mężowie Judejczycy i wszyscy mieszkańcy Jeruzalem, przyjmijcie do wiadomości i posłuchajcie uważnie mych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Piotr wraz z jedenastoma, podniósł swój głos i przemówił do nich: Mężowie judzcy i wy wszyscy, którzy mieszkacie w Jerozolimie! Niechże wam to będzie wiadome, dajcie też posłuch słowom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razem z Jedenastoma i przemówił do nich donośnym głosem: Judejczycy i wszyscy mieszkańcy Jeruzalem, przyjmijcie to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w otoczeniu Jedenastu. Donośnym głosem powiedział: „Judejczycy i wszyscy mieszkańcy Jeruzalem! Posłuchajcie uważnie, co wam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Piotr razem z Jedenastoma i donośnym głosem tak zaczął do nich przemawiać: „Żydzi i wszyscy mieszkańcy Jeruzalem, niechże to się wam stanie wiadome! Nachylcie ucha ku mym słowom!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Piotr w otoczeniu jedenastu apostołów i donośnym głosem przemówił: - Judejczycy i wszyscy mieszkańcy Jerozolimy, wysłuchajcie mnie uważnie. Chcę wam coś oznajmić.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 otoczeniu Jedenastu, zabrał głos: ʼJudejczycy i wszyscy mieszkańcy Jerozolimy! Słuchajcie, co wam powiem, a dowiecie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Петро, ставши з одинадцятьма, підніс всій голос і сказав їм: Мужі юдейські й усі мешканці Єрусалима! Щоб ви все знали, - вислухайте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stanął razem z jedenastoma, podniósł swój głos i do nich powiedział: Mężowie judzcy i wszyscy, zamieszkujący Jerozolimę! Niech wam to będzie jawne, zatem wysłuchajcie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Kefa wraz z Jedenastoma i podnosząc głos, zwrócił się do nich: "Judejczycy i wy wszyscy zebrani tutaj w Jeruszalaim! Powiem wam, co to znaczy! Słuchajcie mnie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Piotr wraz z jedenastoma, podniósł głos i tak do nich przemówił: ”Mężowie judejscy i wszyscy mieszkańcy Jerozolimy, niech wam to będzie wiadome i nadstawcie ucha na moje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z pozostałymi jedenastoma apostołami i zawołał do zebranych: —Posłuchajcie mnie uważnie mieszkańcy Jerozolimy i wszyscy przybysze!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2024-04-19T03:38:59Z</dcterms:modified>
</cp:coreProperties>
</file>