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4"/>
        <w:gridCol w:w="3408"/>
        <w:gridCol w:w="4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jest co jest powiedziane przez proroka Joela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jest to, co było powiedziane przez proroka Joela:*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to jest (to) powiedziane przez proroka Joela*: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jest co jest powiedziane przez proroka Joela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Powołanie się na Jl ukazuje rolę Pisma w życiu człowieka: określa ono treść wiary, przedmiot nadziei, zakres możliwości i dziedziny twórczości. Wierzyć to ufać słowom Boga (&lt;x&gt;500 4:50&lt;/x&gt;). Obraz nakreślony przez &lt;x&gt;360 3:1&lt;/x&gt; spełnia nadzieje wyrażone w &lt;x&gt;40 11:29&lt;/x&gt;.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&lt;x&gt;360 3:1-5&lt;/x&gt;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"proroka Joela": "Joela proroka": "proroka".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2024-04-26T21:05:37Z</dcterms:modified>
</cp:coreProperties>
</file>