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z mego Ducha i będą prorokować!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moje sługi i służebnice wyleję w tych dniach z 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oneż dni na sługi moje i na służebnice moje wyleję z Ducha mego, i będą prorokować;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iście w one dni na sługi me i na służebnice moje wyleję z Ducha mego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i niewolnice moje wyleję w owych dniach Ducha mego,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na sługi moje i służebnice moje Wyleję w owych dniach Ducha mego I prorokować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Moich niewolników i niewolnice wyleję w tych dniach Mojego Ducha i będą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moje sługi i na moje służebnice w tych dniach wyleję mojego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niewolników moich i na me niewolnice w owych dniach wyleję z Ducha mego, i prorokować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czasach ześlę mojego Ducha na wszystkich, którzy mi służą i będą 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ześlę Ducha mego na niewolników i niewolnice, którzy będą również mówić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виллю мій Дух на моїх рабів і на моїх рабинь, і пророкуватимуть.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tych dniach wyleje z mojego Ducha na moje sługi oraz na moje służebnice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niewolników moich, i mężczyzn, i kobiety wyleję w tych dniach z Ducha mego,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oraz na moje niewolnice wyleję w owych dniach mego ducha i będą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mojego Ducha na wszystkie moje sługi, na mężczyzn i kobiety, i będą prorokować.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2024-04-27T03:53:32Z</dcterms:modified>
</cp:coreProperties>
</file>