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ten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krew,* zanim nadejdzie dzień Pana wielki i wspaniały.**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obróci się w ciemność i księżyc w krew, zanim przyjdzie dzień Pana, (ten) wielki i objawiający.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(ten) wielki i chwalebny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3:4&lt;/x&gt;; &lt;x&gt;370 8:9&lt;/x&gt;; &lt;x&gt;470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&lt;x&gt;590 5:2&lt;/x&gt;; &lt;x&gt;730 6:17&lt;/x&gt;;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2024-05-11T03:27:36Z</dcterms:modified>
</cp:coreProperties>
</file>