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Izraelici posłuchajcie słów tych Jezusa Nazarejczyka męża od Boga który jest pokazany ku wam mocami i cudami i znakami które uczynił przez Niego Bóg w pośród was tak jak i sami 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Izraelici! Posłuchajcie tych słów: Jezusa z Nazaretu,* męża wskazanego wam przez Boga w dziełach mocy, cudach i znakach,** których Bóg dokonał przez Niego pośród was, jak sami wiecie,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Izraelici, posłuchajcie słów tych: Jezusa, (tego) Nazarejczyka, męża pokazanego od Boga ku wam mocami, i cudami, i znakami, które uczynił przez Niego Bóg w środku was, jak sami wiecie,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Izraelici posłuchajcie słów tych Jezusa Nazarejczyka męża od Boga który jest pokazany ku wam mocami i cudami i znakami które uczynił przez Niego Bóg w pośród was tak, jak i sami 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&lt;x&gt;500 1:45&lt;/x&gt;; &lt;x&gt;510 3:6&lt;/x&gt;; &lt;x&gt;510 4:10&lt;/x&gt;;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6:14&lt;/x&gt;; &lt;x&gt;510 2:43&lt;/x&gt;; &lt;x&gt;510 4:30&lt;/x&gt;; &lt;x&gt;510 5:12&lt;/x&gt;; &lt;x&gt;510 6:8&lt;/x&gt;; &lt;x&gt;520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2024-04-25T21:40:45Z</dcterms:modified>
</cp:coreProperties>
</file>