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mi poznać drogi życia, pełną radość przebywania w Twojej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a twoje oblicze napełni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a napełnisz mię radością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 i napełnisz mię radością z 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żywota, Napełnisz mnie błogością przez obecność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Wskazałeś mi drogi, które prowadzą do życia, a Twoja obecność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Sprawiłeś, bym poznał drogi życia, napełniłeś mnie radością przez swą 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Wskazałeś mi drogę życia, błogo mi na sercu, gdy ty jesteś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Nauczyłeś mnie dróg życia, a obecność Twoja napełnia mnie radościąʼ.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 ти мені дороги життя, і наповниш мене втіхою виглядом своїм.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wyjaśnić drogi życia, z Twego oblicza napełnisz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życia; napełnisz mnie radością z Twojej obecności".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oblicze twoje napełni mnie weselemʼ.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Pokazałeś mi ścieżkę życia, a Twoja obecność napełnia mnie radością”.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2024-04-20T12:11:35Z</dcterms:modified>
</cp:coreProperties>
</file>