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Przewidziawszy wcześniej powiedział o powstaniu Pomazańca że nie została pozostawiona dusza Jego w piekle ani ciało Jego zobaczyło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to widząc, powiedział o zmartwychwstaniu Chrystusa, że ani nie pozostanie (On) w Hadesie, ani Jego ciało nie zobaczy* rozkładu.**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przed sobą powiedział o powstaniu* Pomazańca**, że:,,ani (nie) pozostawiony został ku grobowi, ani (nie) ciało Jego zobaczyło ruinę."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Przewidziawszy wcześniej powiedział o powstaniu Pomazańca że nie została pozostawiona dusza Jego w piekle ani ciało Jego zobaczyło rozkład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doświadczy.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&lt;x&gt;510 13:37&lt;/x&gt;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zmartwychwstaniu.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i w następnych miejscach znaczenie etymologiczne,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2024-04-25T11:45:05Z</dcterms:modified>
</cp:coreProperties>
</file>