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powstrzymać się zamęt przywoławszy Paweł uczniów i pozdrowiwszy wyszedł pójść do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rozruchy ustały, Paweł posłał po uczniów i po dodaniu im otuchy, pożegnał się i odszedł, aby iść do Macedonii.*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powstrzymać się zamęt* wezwawszy Paweł uczniów i zachęciwszy, pozdrowiwszy wyszedł, (by) iść do Macedonii.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powstrzymać się zamęt przywoławszy Paweł uczniów i pozdrowiwszy wyszedł pójść do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zamieszki ustały, Paweł posłał po uczniów, dodał im otuchy, pożegnał się z nimi i odszedł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ustały rozruchy, Paweł przywołał uczniów, pożegnał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wyruszył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 rozruch uciszył, zwoławszy Paweł uczniów i z nimi się pożegnawszy, wyszedł stamtąd, aby szedł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rozruch, wezwawszy Paweł uczniów i napominając ich, pożegnał się i wyszedł, aby szedł do Macedonijej.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ustały rozruchy, Paweł przywołał uczniów, dodał im ducha, pożegnał się i wyruszył w drogę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rozruchy ustały, przywołał Paweł uczniów i napomniawszy ich, pożegnał się z nimi i ruszył w drogę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skończyło się zamieszanie, Paweł przywołał uczniów, podniósł ich na duchu, pożegnał się i wyruszył w podróż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zapanował spokój, Paweł wezwał do siebie uczniów. Dodał im odwagi, pożegnał się z nimi, a potem wyruszył w podróż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rozruchy ustały, Paweł zwołał uczniów, dodał im otuchy i po pożegnaniu rozstał się z nimi, by udać się w drogę do Macedonii.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ustały te niepokoje, Paweł wezwał do siebie uczniów, aby dodać im otuchy i pożegnać się, po czym wyruszył do Macedonii.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zapanował spokój, Paweł wezwał uczniów, skierował do nich słowa zachęty, pożegnał się z nimi i udał w drogę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заколот угамувався, Павло скликав учнів, потішив і поцілував їх та й вийшов, щоб іти до Македонії.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zamęt się uciszył, Paweł wezwał uczniów, pożegnał się oraz wyszedł, by iść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wrzawa przycichła, Sza'ul posłał po talmidim i pokrzepił ich, potem odszedł i wyruszył w drogę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rozruchy już ustały, Paweł posłał po uczniów, a gdy ich zachęcił i pożegnał, wyruszył w podróż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ustaniu zamieszek, Paweł zwołał wierzących. Żegnając ich, dodał im otuchy i wyruszył do Macedonii.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&lt;x&gt;530 16:5&lt;/x&gt;; &lt;x&gt;610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"powstrzymać się zamęt" - w oryginale traktowane jako jedno pojęcie. Składniej: "Po ustaniu zaś zamętu".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2024-04-19T03:15:49Z</dcterms:modified>
</cp:coreProperties>
</file>