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Miletu natomiast posłał do Efezu* i wezwał prezbiterów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Miletu posławszy do Efezu, przywołał do siebie starszych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Miletu posławszy do Efezu wezwał do siebie starszych zgromadzenia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15:32&lt;/x&gt;; &lt;x&gt;530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racji odległości mogli być u niego dopiero następnego dnia wieczorem.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11:30&lt;/x&gt;; &lt;x&gt;510 14:23&lt;/x&gt;; &lt;x&gt;510 20:28&lt;/x&gt;; &lt;x&gt;610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2024-04-20T10:34:21Z</dcterms:modified>
</cp:coreProperties>
</file>