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4"/>
        <w:gridCol w:w="5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przed niczym powstrzymałem się z będących korzyścią nie oznajmić wam i nauczać was publicznie i po domach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niczego pożytecznego* nie uchylałem się wam powiedzieć lub was (o tym) pouczyć publicznie i po domach,**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niczego zmniejszyłem (z) będących pożytecznym, (tak by) nie oznajmić wam i pouczyć* was publicznie i po domach,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(przed) niczym powstrzymałem się (z) będących korzyścią nie oznajmić wam i nauczać was publicznie i po domach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"oznajmić", "pouczyć".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2024-04-20T10:24:07Z</dcterms:modified>
</cp:coreProperties>
</file>