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zaświadczając Judejczykom zarówno i Grekom ku Bogu nawróceniu i wierze w 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poświadczając* Żydom i Grekom** dla (ich) opamiętania się*** przed Bogiem i do wiary**** w Pana naszego, Jezusa.*****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2:40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20:24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18:4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24:47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2:38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19:4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3:16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2:5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][*****𝔓 74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A dod.: Chrystusa; słowa brak w: B (IV);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5:21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zaświadczając Judejczykom i Hellenom (o tej) ku Bogu zmianie myślenia* i (o) wierze w Pana naszego, Jezusa.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zaświadczając Judejczykom zarówno i Grekom ku Bogu nawróceniu i wierze w 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podstawie świadectw wzywałem Żydów i Greków do opamiętania się przed Bogiem i do wiary w naszego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Oświadczając zarówno Żydom, jak i Grekom o pokucie wobec Boga i o wierze w naszego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Świadectwo wydawając i Żydom, i Grekom o pokucie ku Bogu i o wierze w Pana naszego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oświadczając Żydom i poganom pokutę ku Bogu i wiarę w Pana naszego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nawołując zarówno Żydów, jak i Greków do nawrócenia się do Boga i do uwierzenia w Pana naszego,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Wzywając zarówno Żydów, jak i Greków do upamiętania się przed Bogiem i do wiary w Pana naszego,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Nawoływałem zarówno Żydów, jak i Greków do nawrócenia się do Boga i do wiary w naszego Pana,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Wzywałem zarówno Żydów, jak i pogan, aby się nawrócili do Boga i uwierzyli w naszego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Wzywałem Żydów i pogan, by nawrócili się do Boga i do wiary w Pana naszego,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Żydom, i Grekom dowodziłem, że trzeba nawrócić się do Boga i uwierzyć w Jezusa, naszego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Niosłem świadectwo Żydom i Grekom, by się nawrócili do Boga i uwierzyli w Pana naszego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свідкуючи юдеям та грекам перед Богом, щоб вони покаялися і ввірували в Господа нашого Ісуса.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zaświadczając Żydom i Grekom względem skruchy przed Bogiem oraz wiary co do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głosząc z najwyższą powagą to samo naukę tak samo Żydom, jak i Grekom: odwróćcie się od grzechu do Boga i złóżcie ufność w Panu naszym, Jeszui Mesjaszu.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zarówno Żydom, jak i Grekom składałem dokładne świadectwo o skrusze wobec Boga i wierze w naszego Pana,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Mówiłem Żydom i poganom, że muszą się zwrócić do Boga i uwierzyć Jezusowi, naszemu Panu.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N.T. termin techniczny: "nawrócenie".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2024-04-24T02:48:52Z</dcterms:modified>
</cp:coreProperties>
</file>