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by odciągnąć uczniów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spomiędzy was samych powstaną ludzie mówiący rzeczy zwodnicze,* ** aby pociągnąć za sobą uczniów.***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was samych podniosą się mężowie, mówiący odwrócone*, (by) odciągnąć uczniów za nimi**.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(by) odciągnąć uczniów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spomiędzy was samych powstaną ludzie mówiący rzeczy przewrotne,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spośród was samych powstaną ludzie mówiący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przewrotne,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was samych powstaną mężowie, mówiący rzeczy przewrotne, aby za sobą pociągnęli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przewrotności, aby odwiedli ucznie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was samych powstaną ludzie, którzy głosić będą przewrotne nauki,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spomiędzy was samych powstaną mężowie, mówiący rzeczy przewrotne, aby uczniów pociągnąć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was samych powstaną ludzie, którzy będą głosić przewrotne nauki,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pośród was pojawią się ludzie, którzy zaczną głosić kłamstwa,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 spomiędzy was wystąpią tacy, którzy słowem przewrotnym odwiodą za sobą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nawet niektórzy z was zaczną głosić kłamstwa, aby za sobą pociągnąć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wśród was znajdą się tacy, którzy będą głosili zgubne nauki,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вас самих постануть мужі, що говоритимуть спотворене, щоб відтягти учнів слідом за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powodu was samych powstaną mężowie, którzy będą mówili wykrzywione nauki, 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spośród was samych powstaną ludzie i będą nauczać wypaczeń prawdy, aby pociągnąć za sobą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was samych powstaną ludzie mówiący rzeczy przewrotne,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was samych porzucą prawdę i zaczną nauczać kłamstw, aby tylko pozyskać zwolenników.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rzeczy zwodnicze, διεστραμμένα, np. niejasna filozofia, niemoralność, ascetyzm (&lt;x&gt;580 2:8&lt;/x&gt;, 18; &lt;x&gt;560 4:14&lt;/x&gt;; &lt;x&gt;560 5:6&lt;/x&gt;; &lt;x&gt;690 2:18-19&lt;/x&gt;).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16:17-18&lt;/x&gt;; &lt;x&gt;690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4:17&lt;/x&gt;;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wypaczonych naukach.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sobą.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2024-04-26T08:48:35Z</dcterms:modified>
</cp:coreProperties>
</file>