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zgiął wraz z nimi wszystkimi swoje kolana i modlił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położywszy kolana** jego***, razem z wszystkimi nimi pomodlił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7:60&lt;/x&gt;; &lt;x&gt;510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sens: przyklęknąwszy.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2024-04-19T06:23:32Z</dcterms:modified>
</cp:coreProperties>
</file>