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mógł powstrzymać łez. Wszyscy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 i rzucając się Pawłowi na szyję,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wielki płacz wszystkich, a upadając na szyję Pawłową,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płacz wielki wszytkich, a upadając na szyi Pawłowej,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płacz wielki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głośno płakać.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wielki płacz wszystkich się podniósł. 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zaczęli głośno płakać i 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głośno płakać i całowali Pawła, rzucając mu się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же був плач усіх, і, впавши Павлові на шию, вони цілували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wielki płacz wszystkich braci. I przypadli do szyi Pawła oraz go całowali;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płakali, rzucając mu się na szyję i całując na pożegnanie.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wybuchnęli wielkim płaczem, rzucali się Pawłowi na szyję i czule go całowali,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 głośnym płaczem rzucili mu się na szyję i ucałowali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2024-04-16T21:29:29Z</dcterms:modified>
</cp:coreProperties>
</file>