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usłyszeliśmy te prosiliśmy my zarówno i miejscowi nie wchodzić mu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usłyszeliśmy, zaczęliśmy prosić zarówno my, jak i miejscowi, aby nie szedł* do Jerozolimy.**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usłyszeliśmy to*, prosiliśmy my i (ci) miejscowi, (by) nie wchodzić on** do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usłyszeliśmy te prosiliśmy my zarówno i miejscowi nie wchodzić mu do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on nie wchodził".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2024-03-28T12:09:15Z</dcterms:modified>
</cp:coreProperties>
</file>