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1"/>
        <w:gridCol w:w="6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2024-04-26T21:12:59Z</dcterms:modified>
</cp:coreProperties>
</file>