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2"/>
        <w:gridCol w:w="3070"/>
        <w:gridCol w:w="4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staliśmy się zaś my w Jerozolimie z radością przyjęli nas bracia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znaleźliśmy się w Jerozolimie, bracia przyjęli nas* z radością.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staliśmy się) zaś my w Jerozolimie, z radością przyjęli nas bracia*.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staliśmy się zaś my w Jerozolimie z radością przyjęli nas bracia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już znaleźliśmy się w Jerozolimie, bracia przyjęli nas z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przybyliśmy do Jerozolimy, bracia przyjęli nas z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gdyśmy przyszli do Jeruzalemu, wdzięcznie nas bracia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gdyśmy przyszli do Jeruzalem, wdzięcznie nas przyjęli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znaleźliśmy się w Jerozolimie, bracia przyjęli nas z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przybyliśmy do Jerozolimy, bracia przyjęli nas radośnie.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znaleźliśmy się w Jerozolimie, bracia przyjęli nas z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przybyliśmy do Jerozolimy, bracia przyjęli nas z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przybyliśmy do Jerozolimy, bracia przyjęli nas z radością.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Przybyliśmy w końcu do Jerozolimy, gdzie bracia z radością nas przyjęli.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dotarliśmy do Jerozolimy, bracia przyjęli nas z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ми прибули до Єрусалима, брати прийняли нас з любов'ю.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pojawiliśmy w Jerozolimie, bracia przyjęli nas z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Jeruszalaim bracia przyjęli nas serdecznie.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przybyliśmy do Jerozolimy, bracia z radością nas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 w Jerozolimie serdecznie nas przywitali.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15:4&lt;/x&gt;; &lt;x&gt;510 21:7&lt;/x&gt;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chrześcijanach.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2024-04-24T17:47:14Z</dcterms:modified>
</cp:coreProperties>
</file>