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 pouczeni zaś o tobie że odstępstwa nauczasz od Mojżesza u pogan wszystkich Judejczyków mówiąc aby nie obrzezywać ich dzieci ani według zwyczajów postępować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tobie jednak doniesiono im, że wszystkich Żydów, którzy są wśród narodów, nauczasz odstępstwa od Mojżesza,* mówiąc, by nie obrzezywali dzieci** ani nie postępowali według zwyczajów.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Pouczeni zostali zaś o tobie, że odstępstwa nauczasz od Mojżesza (tych) u pogan wszystkich Judejczyków, mówiąc, by nie obrzezywać oni* dzieci i nie (według) zwyczajów postępować**.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 pouczeni zaś o tobie że odstępstwa nauczasz od Mojżesza u pogan wszystkich Judejczyków mówiąc aby nie obrzezywać ich dzieci ani (według) zwyczajów postępować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6:14&lt;/x&gt;; &lt;x&gt;510 21:28&lt;/x&gt;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2:28-29&lt;/x&gt;; &lt;x&gt;530 7:19&lt;/x&gt;; &lt;x&gt;550 6:15&lt;/x&gt;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"mówiąc, by nie obrzezywali".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"mówiąc, by oni nie postępowali".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2024-04-23T11:53:07Z</dcterms:modified>
</cp:coreProperties>
</file>