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5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całkowicie trzeba mnóstwo zejść się usłyszą bowiem że przychodzisz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począć? Z pewnością usłyszą, że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jest? Całkowicie* usłyszą, że przyszedłeś.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całkowicie trzeba mnóstwo zejść się usłyszą bowiem że przychodzisz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tu począć? Z pewnością usłyszą, że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czynić? Z pewnością zejdzie się lud, bo usłyszą, że przybyłeś.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jest? Koniecznieć się musi zejść lud; bo usłyszą, żeś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jest? Koniecznie się lud zejść musi, bo usłyszą, żeś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począć? Na pewno dowiedzą się, że przybyłeś.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tu robić? Z pewnością usłyszą, że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czynić? W każdym wypadku dowiedzą się, że przybyłeś.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robić? Z pewnością dowiedzą się, że tu jesteś!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zatem? Na pewno dowiedzą się, że przybyłeś.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tu robić? Na pewno dowiedzą się, że przybyłeś.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robić? Z pewnością dowiedzą się, że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що це? Напевне [юрба збіжиться, бо] почують, що ти прийшов.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co jest? Zapewne zejdzie się lud, kiedy usłyszą, że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robić? Bo na pewno usłyszą, że przybyłeś.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tu zrobić? Na pewno usłyszą, żeś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powinniśmy teraz postąpić? Na pewno przecież dowiedzą się o twoim przybyciu.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niewątpliwie, z całą pewnością.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2024-04-25T20:04:52Z</dcterms:modified>
</cp:coreProperties>
</file>