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więc tak, jak ci radzimy: Otóż są u nas czterej mężczyźni,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zatem to, co ci mówimy.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czyń to, coć mówimy; Mamy tu czterech mężów, którzy na sobie ślub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uczyń to, coć powiedamy. Są u nas czterzej mężowie, którzy na sobie szlub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powiemy: Mamy tu czterech mężczyzn, którzy złożyli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Jest między nami czterech mężów, którzy uczynili ślub;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naszej rady! Jest wśród nas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więc, jak ci powiemy. Mamy tu czterech mężczyzn, na których ciąży obowiązek dopełnienia ślubów.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więc naszej rady. Jest wśród nas czterech mężczyzn, którzy złożyli ślubowanie.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tak, jak ci radzimy. Jest wśród nas czterech ludzi,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зроби те, що тобі радимо. Є в нас чотири мужі, що склали на себе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co ci mówimy: Są wśród nas czterej mężowie, co mają względem siebie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więc, co ci powiemy. Mamy czterech mężów,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Mamy tu czterech mężczyzn, którzy złożyli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naszej rady: Jest wśród nas czterech mężczyzn, którzy złożyli Bogu specjalną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2024-04-17T15:13:13Z</dcterms:modified>
</cp:coreProperties>
</file>